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75E9" w14:textId="77777777" w:rsidR="000D0979" w:rsidRPr="000D0979" w:rsidRDefault="000D0979" w:rsidP="000D0979">
      <w:pPr>
        <w:jc w:val="center"/>
        <w:rPr>
          <w:rFonts w:ascii="Sylfaen" w:hAnsi="Sylfaen" w:cs="Sylfaen"/>
          <w:b/>
          <w:bCs/>
          <w:sz w:val="28"/>
          <w:szCs w:val="28"/>
          <w:lang w:val="ka-GE"/>
        </w:rPr>
      </w:pPr>
      <w:r w:rsidRPr="000D0979">
        <w:rPr>
          <w:rFonts w:ascii="Sylfaen" w:hAnsi="Sylfaen" w:cs="Sylfaen"/>
          <w:b/>
          <w:bCs/>
          <w:sz w:val="28"/>
          <w:szCs w:val="28"/>
          <w:lang w:val="ka-GE"/>
        </w:rPr>
        <w:t xml:space="preserve">კონკურსი გოლფ კლუბის </w:t>
      </w:r>
      <w:proofErr w:type="spellStart"/>
      <w:r w:rsidRPr="000D0979">
        <w:rPr>
          <w:rFonts w:ascii="Sylfaen" w:hAnsi="Sylfaen" w:cs="Sylfaen"/>
          <w:b/>
          <w:bCs/>
          <w:sz w:val="28"/>
          <w:szCs w:val="28"/>
          <w:lang w:val="ka-GE"/>
        </w:rPr>
        <w:t>სატუმბოს</w:t>
      </w:r>
      <w:proofErr w:type="spellEnd"/>
      <w:r w:rsidRPr="000D0979">
        <w:rPr>
          <w:rFonts w:ascii="Sylfaen" w:hAnsi="Sylfaen" w:cs="Sylfaen"/>
          <w:b/>
          <w:bCs/>
          <w:sz w:val="28"/>
          <w:szCs w:val="28"/>
          <w:lang w:val="ka-GE"/>
        </w:rPr>
        <w:t xml:space="preserve"> სადგურის </w:t>
      </w:r>
      <w:proofErr w:type="spellStart"/>
      <w:r w:rsidRPr="000D0979">
        <w:rPr>
          <w:rFonts w:ascii="Sylfaen" w:hAnsi="Sylfaen" w:cs="Sylfaen"/>
          <w:b/>
          <w:bCs/>
          <w:sz w:val="28"/>
          <w:szCs w:val="28"/>
          <w:lang w:val="ka-GE"/>
        </w:rPr>
        <w:t>ტექოლოგიური</w:t>
      </w:r>
      <w:proofErr w:type="spellEnd"/>
      <w:r w:rsidRPr="000D0979">
        <w:rPr>
          <w:rFonts w:ascii="Sylfaen" w:hAnsi="Sylfaen" w:cs="Sylfaen"/>
          <w:b/>
          <w:bCs/>
          <w:sz w:val="28"/>
          <w:szCs w:val="28"/>
          <w:lang w:val="ka-GE"/>
        </w:rPr>
        <w:t xml:space="preserve"> ნაწილისა და  კამერების მოწყობის მომსახურეობის შესყიდვის თაობაზე </w:t>
      </w:r>
    </w:p>
    <w:p w14:paraId="5DA10CD7" w14:textId="4DF4B512"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7623B1">
        <w:rPr>
          <w:rFonts w:ascii="Sylfaen" w:hAnsi="Sylfaen" w:cs="Sylfaen"/>
          <w:b/>
          <w:sz w:val="20"/>
          <w:szCs w:val="20"/>
          <w:lang w:val="ka-GE"/>
        </w:rPr>
        <w:t>4</w:t>
      </w:r>
      <w:r w:rsidR="000D0979">
        <w:rPr>
          <w:rFonts w:ascii="Sylfaen" w:hAnsi="Sylfaen" w:cs="Sylfaen"/>
          <w:b/>
          <w:sz w:val="20"/>
          <w:szCs w:val="20"/>
        </w:rPr>
        <w:t>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862A62A" w14:textId="77777777" w:rsidR="000D0979" w:rsidRDefault="000D0979" w:rsidP="000D0979">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w:t>
      </w:r>
      <w:r w:rsidRPr="00F71198">
        <w:rPr>
          <w:rFonts w:ascii="Sylfaen" w:hAnsi="Sylfaen" w:cs="Sylfaen"/>
          <w:b/>
          <w:bCs/>
          <w:sz w:val="28"/>
          <w:szCs w:val="28"/>
          <w:lang w:val="ka-GE"/>
        </w:rPr>
        <w:t xml:space="preserve">გოლფ კლუბის </w:t>
      </w:r>
      <w:proofErr w:type="spellStart"/>
      <w:r w:rsidRPr="00F71198">
        <w:rPr>
          <w:rFonts w:ascii="Sylfaen" w:hAnsi="Sylfaen" w:cs="Sylfaen"/>
          <w:b/>
          <w:bCs/>
          <w:sz w:val="28"/>
          <w:szCs w:val="28"/>
          <w:lang w:val="ka-GE"/>
        </w:rPr>
        <w:t>სატუმბოს</w:t>
      </w:r>
      <w:proofErr w:type="spellEnd"/>
      <w:r w:rsidRPr="00F71198">
        <w:rPr>
          <w:rFonts w:ascii="Sylfaen" w:hAnsi="Sylfaen" w:cs="Sylfaen"/>
          <w:b/>
          <w:bCs/>
          <w:sz w:val="28"/>
          <w:szCs w:val="28"/>
          <w:lang w:val="ka-GE"/>
        </w:rPr>
        <w:t xml:space="preserve"> სადგურის </w:t>
      </w:r>
      <w:proofErr w:type="spellStart"/>
      <w:r w:rsidRPr="00F71198">
        <w:rPr>
          <w:rFonts w:ascii="Sylfaen" w:hAnsi="Sylfaen" w:cs="Sylfaen"/>
          <w:b/>
          <w:bCs/>
          <w:sz w:val="28"/>
          <w:szCs w:val="28"/>
          <w:lang w:val="ka-GE"/>
        </w:rPr>
        <w:t>ტექოლოგიური</w:t>
      </w:r>
      <w:proofErr w:type="spellEnd"/>
      <w:r w:rsidRPr="00F71198">
        <w:rPr>
          <w:rFonts w:ascii="Sylfaen" w:hAnsi="Sylfaen" w:cs="Sylfaen"/>
          <w:b/>
          <w:bCs/>
          <w:sz w:val="28"/>
          <w:szCs w:val="28"/>
          <w:lang w:val="ka-GE"/>
        </w:rPr>
        <w:t xml:space="preserve"> ნაწილისა და  კამერების </w:t>
      </w:r>
      <w:r>
        <w:rPr>
          <w:rFonts w:ascii="Sylfaen" w:hAnsi="Sylfaen" w:cs="Sylfaen"/>
          <w:b/>
          <w:bCs/>
          <w:sz w:val="28"/>
          <w:szCs w:val="28"/>
          <w:lang w:val="ka-GE"/>
        </w:rPr>
        <w:t xml:space="preserve">მოწყობის მომსახურეობის შესყიდვის თაობაზე </w:t>
      </w:r>
    </w:p>
    <w:p w14:paraId="118BBCF6" w14:textId="548AC3F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7623B1">
        <w:rPr>
          <w:rFonts w:ascii="Sylfaen" w:hAnsi="Sylfaen" w:cs="Sylfaen"/>
          <w:b/>
          <w:sz w:val="20"/>
          <w:szCs w:val="20"/>
          <w:lang w:val="ka-GE"/>
        </w:rPr>
        <w:t>4</w:t>
      </w:r>
      <w:r w:rsidR="000D0979">
        <w:rPr>
          <w:rFonts w:ascii="Sylfaen" w:hAnsi="Sylfaen" w:cs="Sylfaen"/>
          <w:b/>
          <w:sz w:val="20"/>
          <w:szCs w:val="20"/>
        </w:rPr>
        <w:t>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302E0CF2"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0D0979" w:rsidRPr="000D0979">
        <w:rPr>
          <w:rFonts w:ascii="Sylfaen" w:hAnsi="Sylfaen" w:cs="Arial"/>
          <w:b/>
          <w:bCs/>
          <w:sz w:val="20"/>
          <w:szCs w:val="20"/>
          <w:lang w:val="ka-GE"/>
        </w:rPr>
        <w:t xml:space="preserve">კონკურსი გოლფ კლუბის </w:t>
      </w:r>
      <w:proofErr w:type="spellStart"/>
      <w:r w:rsidR="000D0979" w:rsidRPr="000D0979">
        <w:rPr>
          <w:rFonts w:ascii="Sylfaen" w:hAnsi="Sylfaen" w:cs="Arial"/>
          <w:b/>
          <w:bCs/>
          <w:sz w:val="20"/>
          <w:szCs w:val="20"/>
          <w:lang w:val="ka-GE"/>
        </w:rPr>
        <w:t>სატუმბოს</w:t>
      </w:r>
      <w:proofErr w:type="spellEnd"/>
      <w:r w:rsidR="000D0979" w:rsidRPr="000D0979">
        <w:rPr>
          <w:rFonts w:ascii="Sylfaen" w:hAnsi="Sylfaen" w:cs="Arial"/>
          <w:b/>
          <w:bCs/>
          <w:sz w:val="20"/>
          <w:szCs w:val="20"/>
          <w:lang w:val="ka-GE"/>
        </w:rPr>
        <w:t xml:space="preserve"> სადგურის </w:t>
      </w:r>
      <w:proofErr w:type="spellStart"/>
      <w:r w:rsidR="000D0979" w:rsidRPr="000D0979">
        <w:rPr>
          <w:rFonts w:ascii="Sylfaen" w:hAnsi="Sylfaen" w:cs="Arial"/>
          <w:b/>
          <w:bCs/>
          <w:sz w:val="20"/>
          <w:szCs w:val="20"/>
          <w:lang w:val="ka-GE"/>
        </w:rPr>
        <w:t>ტექოლოგიური</w:t>
      </w:r>
      <w:proofErr w:type="spellEnd"/>
      <w:r w:rsidR="000D0979" w:rsidRPr="000D0979">
        <w:rPr>
          <w:rFonts w:ascii="Sylfaen" w:hAnsi="Sylfaen" w:cs="Arial"/>
          <w:b/>
          <w:bCs/>
          <w:sz w:val="20"/>
          <w:szCs w:val="20"/>
          <w:lang w:val="ka-GE"/>
        </w:rPr>
        <w:t xml:space="preserve"> ნაწილისა და  კამერების მოწყობის მ</w:t>
      </w:r>
      <w:r w:rsidR="000D0979">
        <w:rPr>
          <w:rFonts w:ascii="Sylfaen" w:hAnsi="Sylfaen" w:cs="Arial"/>
          <w:b/>
          <w:bCs/>
          <w:sz w:val="20"/>
          <w:szCs w:val="20"/>
          <w:lang w:val="ka-GE"/>
        </w:rPr>
        <w:t xml:space="preserve">ომსახურეობის 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6D678996"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0D0979">
        <w:rPr>
          <w:rFonts w:ascii="Sylfaen" w:hAnsi="Sylfaen" w:cs="Sylfaen"/>
          <w:b/>
          <w:sz w:val="20"/>
          <w:szCs w:val="20"/>
          <w:lang w:val="ka-GE"/>
        </w:rPr>
        <w:t>047</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2FE264DA"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D0979">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23CD36C7" w14:textId="2628D585" w:rsidR="000D0979" w:rsidRDefault="000D0979" w:rsidP="000D0979">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proofErr w:type="spellStart"/>
      <w:r>
        <w:rPr>
          <w:rFonts w:ascii="Sylfaen" w:hAnsi="Sylfaen"/>
          <w:b/>
          <w:bCs/>
          <w:sz w:val="20"/>
          <w:szCs w:val="20"/>
          <w:u w:val="single"/>
          <w:lang w:val="ka-GE"/>
        </w:rPr>
        <w:t>სატუმბოს</w:t>
      </w:r>
      <w:proofErr w:type="spellEnd"/>
      <w:r>
        <w:rPr>
          <w:rFonts w:ascii="Sylfaen" w:hAnsi="Sylfaen"/>
          <w:b/>
          <w:bCs/>
          <w:sz w:val="20"/>
          <w:szCs w:val="20"/>
          <w:u w:val="single"/>
          <w:lang w:val="ka-GE"/>
        </w:rPr>
        <w:t xml:space="preserve"> სადგურის ტექნო</w:t>
      </w:r>
      <w:r w:rsidRPr="00F71198">
        <w:rPr>
          <w:rFonts w:ascii="Sylfaen" w:hAnsi="Sylfaen"/>
          <w:b/>
          <w:bCs/>
          <w:sz w:val="20"/>
          <w:szCs w:val="20"/>
          <w:u w:val="single"/>
          <w:lang w:val="ka-GE"/>
        </w:rPr>
        <w:t>ლოგიური ნაწილი</w:t>
      </w:r>
    </w:p>
    <w:p w14:paraId="12BB2FE9" w14:textId="77777777" w:rsidR="000D0979" w:rsidRPr="00F71198" w:rsidRDefault="000D0979" w:rsidP="000D0979">
      <w:pPr>
        <w:pStyle w:val="ListParagraph"/>
        <w:numPr>
          <w:ilvl w:val="0"/>
          <w:numId w:val="25"/>
        </w:numPr>
        <w:rPr>
          <w:rFonts w:ascii="Sylfaen" w:hAnsi="Sylfaen"/>
          <w:b/>
          <w:bCs/>
          <w:sz w:val="20"/>
          <w:szCs w:val="20"/>
          <w:u w:val="single"/>
          <w:lang w:val="ka-GE"/>
        </w:rPr>
      </w:pPr>
      <w:r>
        <w:rPr>
          <w:rFonts w:ascii="Sylfaen" w:hAnsi="Sylfaen"/>
          <w:b/>
          <w:bCs/>
          <w:sz w:val="20"/>
          <w:szCs w:val="20"/>
          <w:u w:val="single"/>
          <w:lang w:val="ka-GE"/>
        </w:rPr>
        <w:t xml:space="preserve">ლოტიN2 </w:t>
      </w:r>
      <w:r w:rsidRPr="00F71198">
        <w:rPr>
          <w:rFonts w:ascii="Sylfaen" w:hAnsi="Sylfaen"/>
          <w:b/>
          <w:bCs/>
          <w:sz w:val="20"/>
          <w:szCs w:val="20"/>
          <w:u w:val="single"/>
          <w:lang w:val="ka-GE"/>
        </w:rPr>
        <w:t xml:space="preserve">კამერების </w:t>
      </w:r>
      <w:r>
        <w:rPr>
          <w:rFonts w:ascii="Sylfaen" w:hAnsi="Sylfaen"/>
          <w:b/>
          <w:bCs/>
          <w:sz w:val="20"/>
          <w:szCs w:val="20"/>
          <w:u w:val="single"/>
          <w:lang w:val="ka-GE"/>
        </w:rPr>
        <w:t>მოწყობა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B0AB17E"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0D0979">
        <w:rPr>
          <w:rFonts w:ascii="Sylfaen" w:hAnsi="Sylfaen"/>
          <w:b/>
          <w:sz w:val="20"/>
          <w:szCs w:val="20"/>
          <w:lang w:val="ka-GE"/>
        </w:rPr>
        <w:t>11 მაისი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10AA6D2" w14:textId="77777777" w:rsidR="00A3346C" w:rsidRPr="00B72B17" w:rsidRDefault="00A3346C" w:rsidP="00A3346C">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58BDD76E" w14:textId="77777777" w:rsidR="000D0979" w:rsidRDefault="000D0979" w:rsidP="000D0979">
      <w:pPr>
        <w:spacing w:after="0" w:line="240" w:lineRule="auto"/>
        <w:rPr>
          <w:rFonts w:ascii="Sylfaen" w:hAnsi="Sylfaen"/>
          <w:sz w:val="20"/>
          <w:szCs w:val="20"/>
          <w:lang w:val="ka-GE"/>
        </w:rPr>
      </w:pPr>
      <w:r>
        <w:rPr>
          <w:rFonts w:ascii="Sylfaen" w:hAnsi="Sylfaen"/>
          <w:sz w:val="20"/>
          <w:szCs w:val="20"/>
          <w:lang w:val="ka-GE"/>
        </w:rPr>
        <w:t xml:space="preserve">გიორგი </w:t>
      </w:r>
      <w:proofErr w:type="spellStart"/>
      <w:r>
        <w:rPr>
          <w:rFonts w:ascii="Sylfaen" w:hAnsi="Sylfaen"/>
          <w:sz w:val="20"/>
          <w:szCs w:val="20"/>
          <w:lang w:val="ka-GE"/>
        </w:rPr>
        <w:t>ვეშაპიძე</w:t>
      </w:r>
      <w:proofErr w:type="spellEnd"/>
      <w:r>
        <w:rPr>
          <w:rFonts w:ascii="Sylfaen" w:hAnsi="Sylfaen"/>
          <w:sz w:val="20"/>
          <w:szCs w:val="20"/>
          <w:lang w:val="ka-GE"/>
        </w:rPr>
        <w:t xml:space="preserve"> : 595 339 330</w:t>
      </w:r>
    </w:p>
    <w:p w14:paraId="70AEB687" w14:textId="55F5FB7D" w:rsidR="00A3346C" w:rsidRDefault="00A3346C" w:rsidP="00A3346C">
      <w:pPr>
        <w:spacing w:after="0" w:line="240" w:lineRule="auto"/>
        <w:rPr>
          <w:rFonts w:ascii="Sylfaen" w:hAnsi="Sylfaen"/>
          <w:sz w:val="20"/>
          <w:szCs w:val="20"/>
          <w:lang w:val="ka-GE"/>
        </w:rPr>
      </w:pPr>
      <w:bookmarkStart w:id="0" w:name="_GoBack"/>
      <w:bookmarkEnd w:id="0"/>
    </w:p>
    <w:p w14:paraId="2FC9E31F" w14:textId="03449578"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14E97E96"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w:t>
      </w:r>
      <w:r w:rsidR="000D0979">
        <w:rPr>
          <w:rFonts w:ascii="Sylfaen" w:hAnsi="Sylfaen"/>
          <w:b/>
          <w:color w:val="FF0000"/>
          <w:sz w:val="20"/>
          <w:szCs w:val="20"/>
          <w:lang w:val="ka-GE"/>
        </w:rPr>
        <w:t xml:space="preserve"> დოკუმენტის „კეთილსინდისიერების განაცხადი</w:t>
      </w:r>
      <w:r w:rsidRPr="00320BB0">
        <w:rPr>
          <w:rFonts w:ascii="Sylfaen" w:hAnsi="Sylfaen"/>
          <w:b/>
          <w:color w:val="FF0000"/>
          <w:sz w:val="20"/>
          <w:szCs w:val="20"/>
          <w:lang w:val="ka-GE"/>
        </w:rPr>
        <w:t xml:space="preserve">“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6D2C" w14:textId="77777777" w:rsidR="00D24294" w:rsidRDefault="00D24294" w:rsidP="007902EA">
      <w:pPr>
        <w:spacing w:after="0" w:line="240" w:lineRule="auto"/>
      </w:pPr>
      <w:r>
        <w:separator/>
      </w:r>
    </w:p>
  </w:endnote>
  <w:endnote w:type="continuationSeparator" w:id="0">
    <w:p w14:paraId="1791D117" w14:textId="77777777" w:rsidR="00D24294" w:rsidRDefault="00D2429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F2E0D60" w:rsidR="004A3BD8" w:rsidRDefault="004A3BD8">
        <w:pPr>
          <w:pStyle w:val="Footer"/>
          <w:jc w:val="right"/>
        </w:pPr>
        <w:r>
          <w:fldChar w:fldCharType="begin"/>
        </w:r>
        <w:r>
          <w:instrText xml:space="preserve"> PAGE   \* MERGEFORMAT </w:instrText>
        </w:r>
        <w:r>
          <w:fldChar w:fldCharType="separate"/>
        </w:r>
        <w:r w:rsidR="00BC31A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7E11" w14:textId="77777777" w:rsidR="00D24294" w:rsidRDefault="00D24294" w:rsidP="007902EA">
      <w:pPr>
        <w:spacing w:after="0" w:line="240" w:lineRule="auto"/>
      </w:pPr>
      <w:r>
        <w:separator/>
      </w:r>
    </w:p>
  </w:footnote>
  <w:footnote w:type="continuationSeparator" w:id="0">
    <w:p w14:paraId="028E196C" w14:textId="77777777" w:rsidR="00D24294" w:rsidRDefault="00D2429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701DD0C" w:rsidR="004A3BD8" w:rsidRPr="005F0E4B" w:rsidRDefault="004A3BD8" w:rsidP="000D0979">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0D0979" w:rsidRPr="000D0979">
      <w:rPr>
        <w:rFonts w:ascii="Sylfaen" w:hAnsi="Sylfaen"/>
        <w:b/>
        <w:bCs/>
        <w:sz w:val="18"/>
        <w:szCs w:val="18"/>
        <w:lang w:val="ka-GE"/>
      </w:rPr>
      <w:t xml:space="preserve">კონკურსი გოლფ კლუბის </w:t>
    </w:r>
    <w:proofErr w:type="spellStart"/>
    <w:r w:rsidR="000D0979" w:rsidRPr="000D0979">
      <w:rPr>
        <w:rFonts w:ascii="Sylfaen" w:hAnsi="Sylfaen"/>
        <w:b/>
        <w:bCs/>
        <w:sz w:val="18"/>
        <w:szCs w:val="18"/>
        <w:lang w:val="ka-GE"/>
      </w:rPr>
      <w:t>სატუმბოს</w:t>
    </w:r>
    <w:proofErr w:type="spellEnd"/>
    <w:r w:rsidR="000D0979" w:rsidRPr="000D0979">
      <w:rPr>
        <w:rFonts w:ascii="Sylfaen" w:hAnsi="Sylfaen"/>
        <w:b/>
        <w:bCs/>
        <w:sz w:val="18"/>
        <w:szCs w:val="18"/>
        <w:lang w:val="ka-GE"/>
      </w:rPr>
      <w:t xml:space="preserve"> სადგურის </w:t>
    </w:r>
    <w:proofErr w:type="spellStart"/>
    <w:r w:rsidR="000D0979" w:rsidRPr="000D0979">
      <w:rPr>
        <w:rFonts w:ascii="Sylfaen" w:hAnsi="Sylfaen"/>
        <w:b/>
        <w:bCs/>
        <w:sz w:val="18"/>
        <w:szCs w:val="18"/>
        <w:lang w:val="ka-GE"/>
      </w:rPr>
      <w:t>ტექოლოგიური</w:t>
    </w:r>
    <w:proofErr w:type="spellEnd"/>
    <w:r w:rsidR="000D0979" w:rsidRPr="000D0979">
      <w:rPr>
        <w:rFonts w:ascii="Sylfaen" w:hAnsi="Sylfaen"/>
        <w:b/>
        <w:bCs/>
        <w:sz w:val="18"/>
        <w:szCs w:val="18"/>
        <w:lang w:val="ka-GE"/>
      </w:rPr>
      <w:t xml:space="preserve"> ნაწილისა და  კამერების მოწყობის მ</w:t>
    </w:r>
    <w:r w:rsidR="000D0979">
      <w:rPr>
        <w:rFonts w:ascii="Sylfaen" w:hAnsi="Sylfaen"/>
        <w:b/>
        <w:bCs/>
        <w:sz w:val="18"/>
        <w:szCs w:val="18"/>
        <w:lang w:val="ka-GE"/>
      </w:rPr>
      <w:t xml:space="preserve">ომსახურეობის შესყიდვის თაობაზე </w:t>
    </w:r>
  </w:p>
  <w:p w14:paraId="2405FA22" w14:textId="35C0C91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0D0979">
      <w:rPr>
        <w:rFonts w:ascii="Sylfaen" w:hAnsi="Sylfaen" w:cs="Sylfaen"/>
        <w:b/>
        <w:sz w:val="20"/>
        <w:szCs w:val="20"/>
        <w:lang w:val="ka-GE"/>
      </w:rPr>
      <w:t>047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0979"/>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16D0"/>
    <w:rsid w:val="00BB2044"/>
    <w:rsid w:val="00BB446B"/>
    <w:rsid w:val="00BC31A1"/>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4294"/>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62BA3356-68D5-49BD-B565-B855D44B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46</cp:revision>
  <cp:lastPrinted>2015-07-27T06:36:00Z</cp:lastPrinted>
  <dcterms:created xsi:type="dcterms:W3CDTF">2017-11-13T09:28:00Z</dcterms:created>
  <dcterms:modified xsi:type="dcterms:W3CDTF">2018-05-04T13:17:00Z</dcterms:modified>
</cp:coreProperties>
</file>